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jc w:val="right"/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</w:pPr>
      <w:bookmarkStart w:id="0" w:name="_GoBack"/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  <w:t>FORMULAR (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  <w:t>G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  <w:t>)</w:t>
      </w:r>
    </w:p>
    <w:bookmarkEnd w:id="0"/>
    <w:p>
      <w:pPr>
        <w:widowControl w:val="0"/>
        <w:autoSpaceDE w:val="0"/>
        <w:autoSpaceDN w:val="0"/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  <w:t>Persoane fizice, juridice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  <w:t>/forme asociative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  <w:t xml:space="preserve"> </w:t>
      </w:r>
    </w:p>
    <w:p>
      <w:pPr>
        <w:widowControl w:val="0"/>
        <w:autoSpaceDE w:val="0"/>
        <w:autoSpaceDN w:val="0"/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Ofertant __________________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>____________________________</w:t>
      </w:r>
    </w:p>
    <w:p>
      <w:pPr>
        <w:widowControl w:val="0"/>
        <w:autoSpaceDE w:val="0"/>
        <w:autoSpaceDN w:val="0"/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Sediu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/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Domiciliu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>l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 xml:space="preserve"> _________________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>____________________________________</w:t>
      </w:r>
    </w:p>
    <w:p>
      <w:pPr>
        <w:widowControl w:val="0"/>
        <w:autoSpaceDE w:val="0"/>
        <w:autoSpaceDN w:val="0"/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</w:pP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CUI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/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CNP______________________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>_______________________</w:t>
      </w: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</w:pP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  <w:t>D E C L A R A Ţ I E</w:t>
      </w:r>
    </w:p>
    <w:p>
      <w:pPr>
        <w:widowControl w:val="0"/>
        <w:autoSpaceDE w:val="0"/>
        <w:autoSpaceDN w:val="0"/>
        <w:ind w:firstLine="420" w:firstLineChars="0"/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  <w:t>Declar pe proprie răspundere următoarele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  <w:t>,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  <w:t xml:space="preserve"> în numele ofertantului de mai sus:</w:t>
      </w:r>
    </w:p>
    <w:p>
      <w:pPr>
        <w:widowControl w:val="0"/>
        <w:autoSpaceDE w:val="0"/>
        <w:autoSpaceDN w:val="0"/>
        <w:jc w:val="both"/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- administratorul/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>reprezentantul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 xml:space="preserve"> societății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>/asociației/cooperativei/grupului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 xml:space="preserve"> nu a fost condamna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>t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 xml:space="preserve"> și nici nu s-a început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împotriva l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>ui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 xml:space="preserve"> urmărirea penală pentru gestiune frauduloasă, abuz de încredere, fals, uz de fals,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înșelăciune, delapidare, mărturie mincinoasă, dare sau luare de mită, precum și pentru alte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infracțiuni de natură comercială;</w:t>
      </w:r>
    </w:p>
    <w:p>
      <w:pPr>
        <w:widowControl w:val="0"/>
        <w:autoSpaceDE w:val="0"/>
        <w:autoSpaceDN w:val="0"/>
        <w:jc w:val="both"/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- ofertantul persoană fizică nu a fost condamnat și nici nu s-a început împotriva lui urmărirea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penală pentru gestiune frauduloasă, abuz de încredere, fals, uz de fals, înșelăciune, delapidare,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mărturie mincinoasă, dare sau luare de mită, precum și pentru alte infracțiuni de natură comercială;</w:t>
      </w:r>
    </w:p>
    <w:p>
      <w:pPr>
        <w:widowControl w:val="0"/>
        <w:autoSpaceDE w:val="0"/>
        <w:autoSpaceDN w:val="0"/>
        <w:jc w:val="both"/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- nu mă aflu în situația în care să fi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>i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 xml:space="preserve"> participat, în ultimii 3 ani, la o licitație publică privind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bunurile statului sau ale unităților administrativ-teritoriale, să fi fost desemnat câștigător și să nu fi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încheiat contractul ori să nu fi plătit prețul din culpă proprie.</w:t>
      </w:r>
    </w:p>
    <w:p>
      <w:pPr>
        <w:widowControl w:val="0"/>
        <w:autoSpaceDE w:val="0"/>
        <w:autoSpaceDN w:val="0"/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</w:pPr>
    </w:p>
    <w:p>
      <w:pPr>
        <w:widowControl w:val="0"/>
        <w:autoSpaceDE w:val="0"/>
        <w:autoSpaceDN w:val="0"/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Nume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________________________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>__________________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,</w:t>
      </w:r>
    </w:p>
    <w:p>
      <w:pPr>
        <w:widowControl w:val="0"/>
        <w:autoSpaceDE w:val="0"/>
        <w:autoSpaceDN w:val="0"/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în calitate de reprezentant al societății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 xml:space="preserve">/asociației/cooperativei/grupului 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(dacă este cazul)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___________________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>_____</w:t>
      </w:r>
    </w:p>
    <w:p>
      <w:pPr>
        <w:widowControl w:val="0"/>
        <w:autoSpaceDE w:val="0"/>
        <w:autoSpaceDN w:val="0"/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Semnătura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____________________</w:t>
      </w:r>
    </w:p>
    <w:p>
      <w:pPr>
        <w:widowControl w:val="0"/>
        <w:autoSpaceDE w:val="0"/>
        <w:autoSpaceDN w:val="0"/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Data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_______________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>__________</w:t>
      </w:r>
    </w:p>
    <w:p>
      <w:pPr>
        <w:widowControl w:val="0"/>
        <w:autoSpaceDE w:val="0"/>
        <w:autoSpaceDN w:val="0"/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  <w:t xml:space="preserve">                                                                   </w:t>
      </w:r>
    </w:p>
    <w:p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  <w:t xml:space="preserve">                                                 </w:t>
      </w:r>
    </w:p>
    <w:sectPr>
      <w:pgSz w:w="11906" w:h="16838"/>
      <w:pgMar w:top="850" w:right="850" w:bottom="850" w:left="1134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26ADA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E9076F3"/>
    <w:rsid w:val="355E4A8B"/>
    <w:rsid w:val="38026ADA"/>
    <w:rsid w:val="3D681FCA"/>
    <w:rsid w:val="4EF26794"/>
    <w:rsid w:val="619D77B2"/>
    <w:rsid w:val="688173A7"/>
    <w:rsid w:val="68D61A8E"/>
    <w:rsid w:val="76B2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afterLines="0" w:line="276" w:lineRule="auto"/>
    </w:pPr>
    <w:rPr>
      <w:rFonts w:ascii="Calibri" w:hAnsi="Calibri" w:eastAsia="Calibri" w:cs="Times New Roman"/>
      <w:sz w:val="22"/>
      <w:szCs w:val="22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2024-02-01T14:10:00Z</dcterms:created>
  <dc:creator>WPS_1659964711</dc:creator>
  <cp:lastModifiedBy>WPS_1659964711</cp:lastModifiedBy>
  <dcterms:modified xsi:type="dcterms:W3CDTF">2024-02-01T14:16:33Z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90DB31E72F9144C2B98DAE2CBB7A772F_13</vt:lpwstr>
  </property>
</Properties>
</file>